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28" w:rsidRDefault="00855428">
      <w:pPr>
        <w:autoSpaceDE w:val="0"/>
        <w:autoSpaceDN w:val="0"/>
        <w:spacing w:after="78" w:line="220" w:lineRule="exact"/>
      </w:pPr>
    </w:p>
    <w:p w:rsidR="00855428" w:rsidRPr="00376C90" w:rsidRDefault="00A676D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55428" w:rsidRPr="00376C90" w:rsidRDefault="00A676DB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Дагестан</w:t>
      </w:r>
    </w:p>
    <w:p w:rsidR="00855428" w:rsidRDefault="00A676DB">
      <w:pPr>
        <w:autoSpaceDE w:val="0"/>
        <w:autoSpaceDN w:val="0"/>
        <w:spacing w:before="670" w:after="2096" w:line="230" w:lineRule="auto"/>
        <w:ind w:right="373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Управление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700"/>
        <w:gridCol w:w="3400"/>
      </w:tblGrid>
      <w:tr w:rsidR="00855428">
        <w:trPr>
          <w:trHeight w:hRule="exact" w:val="27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4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44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55428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НР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855428">
        <w:trPr>
          <w:trHeight w:hRule="exact" w:val="4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855428" w:rsidRDefault="00A676DB" w:rsidP="00376C90">
            <w:pPr>
              <w:autoSpaceDE w:val="0"/>
              <w:autoSpaceDN w:val="0"/>
              <w:spacing w:before="202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55428" w:rsidRDefault="00A676DB" w:rsidP="00376C90">
            <w:pPr>
              <w:autoSpaceDE w:val="0"/>
              <w:autoSpaceDN w:val="0"/>
              <w:spacing w:before="202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</w:tbl>
    <w:p w:rsidR="00855428" w:rsidRDefault="00855428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2640"/>
        <w:gridCol w:w="3280"/>
      </w:tblGrid>
      <w:tr w:rsidR="00855428">
        <w:trPr>
          <w:trHeight w:hRule="exact" w:val="370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60" w:after="0" w:line="230" w:lineRule="auto"/>
              <w:ind w:left="3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855428">
        <w:trPr>
          <w:trHeight w:hRule="exact" w:val="384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855428" w:rsidRDefault="00A676DB" w:rsidP="00376C9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264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3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right="14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855428" w:rsidRDefault="00A676DB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855428" w:rsidRDefault="00A676DB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:rsidR="00855428" w:rsidRPr="003648D5" w:rsidRDefault="00A676DB">
      <w:pPr>
        <w:autoSpaceDE w:val="0"/>
        <w:autoSpaceDN w:val="0"/>
        <w:spacing w:before="1038" w:after="0" w:line="262" w:lineRule="auto"/>
        <w:ind w:left="3744" w:right="3600"/>
        <w:jc w:val="center"/>
        <w:rPr>
          <w:lang w:val="ru-RU"/>
        </w:rPr>
      </w:pPr>
      <w:r w:rsidRPr="003648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648D5">
        <w:rPr>
          <w:lang w:val="ru-RU"/>
        </w:rPr>
        <w:br/>
      </w:r>
      <w:r w:rsidRPr="003648D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648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873622)</w:t>
      </w:r>
    </w:p>
    <w:p w:rsidR="00855428" w:rsidRPr="003648D5" w:rsidRDefault="00A676DB">
      <w:pPr>
        <w:autoSpaceDE w:val="0"/>
        <w:autoSpaceDN w:val="0"/>
        <w:spacing w:before="166" w:after="0" w:line="262" w:lineRule="auto"/>
        <w:ind w:left="3744" w:right="3312"/>
        <w:jc w:val="center"/>
        <w:rPr>
          <w:lang w:val="ru-RU"/>
        </w:rPr>
      </w:pPr>
      <w:r w:rsidRPr="003648D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648D5">
        <w:rPr>
          <w:lang w:val="ru-RU"/>
        </w:rPr>
        <w:br/>
      </w:r>
      <w:r w:rsidRPr="003648D5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855428" w:rsidRPr="00376C90" w:rsidRDefault="00A676DB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55428" w:rsidRDefault="00A676DB" w:rsidP="00376C90">
      <w:pPr>
        <w:autoSpaceDE w:val="0"/>
        <w:autoSpaceDN w:val="0"/>
        <w:spacing w:before="2112" w:after="0" w:line="262" w:lineRule="auto"/>
        <w:ind w:left="6506" w:hanging="8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Составите</w:t>
      </w:r>
      <w:r w:rsidR="003648D5">
        <w:rPr>
          <w:rFonts w:ascii="Times New Roman" w:eastAsia="Times New Roman" w:hAnsi="Times New Roman"/>
          <w:color w:val="000000"/>
          <w:sz w:val="24"/>
          <w:lang w:val="ru-RU"/>
        </w:rPr>
        <w:t xml:space="preserve">ль: </w:t>
      </w:r>
      <w:proofErr w:type="spellStart"/>
      <w:r w:rsidR="003648D5">
        <w:rPr>
          <w:rFonts w:ascii="Times New Roman" w:eastAsia="Times New Roman" w:hAnsi="Times New Roman"/>
          <w:color w:val="000000"/>
          <w:sz w:val="24"/>
          <w:lang w:val="ru-RU"/>
        </w:rPr>
        <w:t>Шейхова</w:t>
      </w:r>
      <w:proofErr w:type="spellEnd"/>
      <w:r w:rsidR="003648D5">
        <w:rPr>
          <w:rFonts w:ascii="Times New Roman" w:eastAsia="Times New Roman" w:hAnsi="Times New Roman"/>
          <w:color w:val="000000"/>
          <w:sz w:val="24"/>
          <w:lang w:val="ru-RU"/>
        </w:rPr>
        <w:t xml:space="preserve"> Патина </w:t>
      </w:r>
      <w:proofErr w:type="spellStart"/>
      <w:r w:rsidR="003648D5">
        <w:rPr>
          <w:rFonts w:ascii="Times New Roman" w:eastAsia="Times New Roman" w:hAnsi="Times New Roman"/>
          <w:color w:val="000000"/>
          <w:sz w:val="24"/>
          <w:lang w:val="ru-RU"/>
        </w:rPr>
        <w:t>Рамазановна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уч</w:t>
      </w:r>
      <w:r w:rsidR="00376C90">
        <w:rPr>
          <w:rFonts w:ascii="Times New Roman" w:eastAsia="Times New Roman" w:hAnsi="Times New Roman"/>
          <w:color w:val="000000"/>
          <w:sz w:val="24"/>
          <w:lang w:val="ru-RU"/>
        </w:rPr>
        <w:t>итель изобразительного искусства</w:t>
      </w:r>
    </w:p>
    <w:p w:rsidR="00376C90" w:rsidRDefault="003648D5" w:rsidP="00376C90">
      <w:pPr>
        <w:autoSpaceDE w:val="0"/>
        <w:autoSpaceDN w:val="0"/>
        <w:spacing w:before="2112" w:after="0" w:line="262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Хасавюрт</w:t>
      </w:r>
      <w:bookmarkStart w:id="0" w:name="_GoBack"/>
      <w:bookmarkEnd w:id="0"/>
      <w:r w:rsidR="00376C90"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55428" w:rsidRPr="00376C90" w:rsidRDefault="00855428">
      <w:pPr>
        <w:autoSpaceDE w:val="0"/>
        <w:autoSpaceDN w:val="0"/>
        <w:spacing w:after="78" w:line="220" w:lineRule="exact"/>
        <w:rPr>
          <w:lang w:val="ru-RU"/>
        </w:rPr>
      </w:pPr>
    </w:p>
    <w:p w:rsidR="00855428" w:rsidRPr="00376C90" w:rsidRDefault="00A676DB" w:rsidP="00376C90">
      <w:pPr>
        <w:autoSpaceDE w:val="0"/>
        <w:autoSpaceDN w:val="0"/>
        <w:spacing w:after="0" w:line="262" w:lineRule="auto"/>
        <w:ind w:right="1296"/>
        <w:jc w:val="center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855428" w:rsidRPr="00376C90" w:rsidRDefault="00A676DB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855428" w:rsidRPr="00376C90" w:rsidRDefault="00A676DB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855428" w:rsidRPr="00376C90" w:rsidRDefault="00A676DB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5428" w:rsidRPr="00376C90" w:rsidRDefault="00A676D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55428" w:rsidRPr="00376C90" w:rsidRDefault="00A676D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855428" w:rsidRPr="00376C90" w:rsidRDefault="00A676D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855428" w:rsidRPr="00376C90" w:rsidRDefault="00A676DB">
      <w:pPr>
        <w:autoSpaceDE w:val="0"/>
        <w:autoSpaceDN w:val="0"/>
        <w:spacing w:before="72" w:after="0"/>
        <w:ind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855428" w:rsidRPr="00376C90" w:rsidRDefault="00A676D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855428" w:rsidRPr="00376C90" w:rsidRDefault="00A676D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855428" w:rsidRPr="00376C90" w:rsidRDefault="00855428">
      <w:pPr>
        <w:rPr>
          <w:lang w:val="ru-RU"/>
        </w:rPr>
        <w:sectPr w:rsidR="00855428" w:rsidRPr="00376C9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5428" w:rsidRPr="00376C90" w:rsidRDefault="00855428">
      <w:pPr>
        <w:autoSpaceDE w:val="0"/>
        <w:autoSpaceDN w:val="0"/>
        <w:spacing w:after="66" w:line="220" w:lineRule="exact"/>
        <w:rPr>
          <w:lang w:val="ru-RU"/>
        </w:rPr>
      </w:pPr>
    </w:p>
    <w:p w:rsidR="00855428" w:rsidRPr="00376C90" w:rsidRDefault="00A676DB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855428" w:rsidRPr="00376C90" w:rsidRDefault="00A676DB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55428" w:rsidRPr="00376C90" w:rsidRDefault="00A676D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55428" w:rsidRPr="00376C90" w:rsidRDefault="00A676DB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855428" w:rsidRPr="00376C90" w:rsidRDefault="00855428">
      <w:pPr>
        <w:rPr>
          <w:lang w:val="ru-RU"/>
        </w:rPr>
        <w:sectPr w:rsidR="00855428" w:rsidRPr="00376C90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55428" w:rsidRPr="00376C90" w:rsidRDefault="00855428">
      <w:pPr>
        <w:autoSpaceDE w:val="0"/>
        <w:autoSpaceDN w:val="0"/>
        <w:spacing w:after="78" w:line="220" w:lineRule="exact"/>
        <w:rPr>
          <w:lang w:val="ru-RU"/>
        </w:rPr>
      </w:pPr>
    </w:p>
    <w:p w:rsidR="00855428" w:rsidRPr="00376C90" w:rsidRDefault="00A676DB">
      <w:pPr>
        <w:autoSpaceDE w:val="0"/>
        <w:autoSpaceDN w:val="0"/>
        <w:spacing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855428" w:rsidRPr="00376C90" w:rsidRDefault="00A676DB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855428" w:rsidRPr="00376C90" w:rsidRDefault="00A676DB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55428" w:rsidRPr="00376C90" w:rsidRDefault="00A676D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855428" w:rsidRPr="00376C90" w:rsidRDefault="00A676D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55428" w:rsidRPr="00376C90" w:rsidRDefault="00A676DB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855428" w:rsidRPr="00376C90" w:rsidRDefault="00855428">
      <w:pPr>
        <w:rPr>
          <w:lang w:val="ru-RU"/>
        </w:rPr>
        <w:sectPr w:rsidR="00855428" w:rsidRPr="00376C90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55428" w:rsidRPr="00376C90" w:rsidRDefault="00855428">
      <w:pPr>
        <w:autoSpaceDE w:val="0"/>
        <w:autoSpaceDN w:val="0"/>
        <w:spacing w:after="66" w:line="220" w:lineRule="exact"/>
        <w:rPr>
          <w:lang w:val="ru-RU"/>
        </w:rPr>
      </w:pPr>
    </w:p>
    <w:p w:rsidR="00855428" w:rsidRPr="00376C90" w:rsidRDefault="00A676DB">
      <w:pPr>
        <w:autoSpaceDE w:val="0"/>
        <w:autoSpaceDN w:val="0"/>
        <w:spacing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855428" w:rsidRPr="00376C90" w:rsidRDefault="00A676D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855428" w:rsidRPr="00376C90" w:rsidRDefault="00A676D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55428" w:rsidRPr="00376C90" w:rsidRDefault="00A676D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55428" w:rsidRPr="00376C90" w:rsidRDefault="00A676D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855428" w:rsidRPr="00376C90" w:rsidRDefault="00A676DB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55428" w:rsidRPr="00376C90" w:rsidRDefault="00A676DB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855428" w:rsidRPr="00376C90" w:rsidRDefault="00855428">
      <w:pPr>
        <w:rPr>
          <w:lang w:val="ru-RU"/>
        </w:rPr>
        <w:sectPr w:rsidR="00855428" w:rsidRPr="00376C90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55428" w:rsidRPr="00376C90" w:rsidRDefault="00855428">
      <w:pPr>
        <w:autoSpaceDE w:val="0"/>
        <w:autoSpaceDN w:val="0"/>
        <w:spacing w:after="66" w:line="220" w:lineRule="exact"/>
        <w:rPr>
          <w:lang w:val="ru-RU"/>
        </w:rPr>
      </w:pPr>
    </w:p>
    <w:p w:rsidR="00855428" w:rsidRPr="00376C90" w:rsidRDefault="00A676D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855428" w:rsidRPr="00376C90" w:rsidRDefault="00855428">
      <w:pPr>
        <w:autoSpaceDE w:val="0"/>
        <w:autoSpaceDN w:val="0"/>
        <w:spacing w:after="78" w:line="220" w:lineRule="exact"/>
        <w:rPr>
          <w:lang w:val="ru-RU"/>
        </w:rPr>
      </w:pPr>
    </w:p>
    <w:p w:rsidR="00855428" w:rsidRPr="00376C90" w:rsidRDefault="00A676DB">
      <w:pPr>
        <w:autoSpaceDE w:val="0"/>
        <w:autoSpaceDN w:val="0"/>
        <w:spacing w:after="0" w:line="262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855428" w:rsidRPr="00376C90" w:rsidRDefault="00A676D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855428" w:rsidRPr="00376C90" w:rsidRDefault="00A676D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855428" w:rsidRPr="00376C90" w:rsidRDefault="00A676DB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855428" w:rsidRPr="00376C90" w:rsidRDefault="00A676DB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855428" w:rsidRPr="00376C90" w:rsidRDefault="00A676DB">
      <w:pPr>
        <w:autoSpaceDE w:val="0"/>
        <w:autoSpaceDN w:val="0"/>
        <w:spacing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855428" w:rsidRPr="00376C90" w:rsidRDefault="00A676DB" w:rsidP="00376C9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855428" w:rsidRPr="00376C90" w:rsidRDefault="00A676DB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376C90">
        <w:rPr>
          <w:lang w:val="ru-RU"/>
        </w:rPr>
        <w:br/>
      </w:r>
      <w:r w:rsidRPr="00376C90">
        <w:rPr>
          <w:lang w:val="ru-RU"/>
        </w:rPr>
        <w:lastRenderedPageBreak/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55428" w:rsidRPr="00376C90" w:rsidRDefault="00A676D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855428" w:rsidRPr="00376C90" w:rsidRDefault="00855428">
      <w:pPr>
        <w:autoSpaceDE w:val="0"/>
        <w:autoSpaceDN w:val="0"/>
        <w:spacing w:after="78" w:line="220" w:lineRule="exact"/>
        <w:rPr>
          <w:lang w:val="ru-RU"/>
        </w:rPr>
      </w:pPr>
    </w:p>
    <w:p w:rsidR="00855428" w:rsidRPr="00376C90" w:rsidRDefault="00A676DB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376C90">
        <w:rPr>
          <w:lang w:val="ru-RU"/>
        </w:rPr>
        <w:br/>
      </w:r>
      <w:r w:rsidRPr="00376C90">
        <w:rPr>
          <w:lang w:val="ru-RU"/>
        </w:rPr>
        <w:lastRenderedPageBreak/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сетчатых, центрических;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55428" w:rsidRPr="00376C90" w:rsidRDefault="00A676D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содержании геральдики;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376C90">
        <w:rPr>
          <w:lang w:val="ru-RU"/>
        </w:rPr>
        <w:br/>
      </w:r>
      <w:r w:rsidRPr="00376C90">
        <w:rPr>
          <w:lang w:val="ru-RU"/>
        </w:rPr>
        <w:tab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376C90" w:rsidRDefault="00376C90">
      <w:pPr>
        <w:autoSpaceDE w:val="0"/>
        <w:autoSpaceDN w:val="0"/>
        <w:spacing w:after="258" w:line="233" w:lineRule="auto"/>
        <w:rPr>
          <w:lang w:val="ru-RU"/>
        </w:rPr>
      </w:pPr>
    </w:p>
    <w:p w:rsidR="00855428" w:rsidRPr="00376C90" w:rsidRDefault="00A676DB">
      <w:pPr>
        <w:autoSpaceDE w:val="0"/>
        <w:autoSpaceDN w:val="0"/>
        <w:spacing w:after="258" w:line="233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858"/>
        <w:gridCol w:w="528"/>
        <w:gridCol w:w="1104"/>
        <w:gridCol w:w="1142"/>
        <w:gridCol w:w="864"/>
        <w:gridCol w:w="3950"/>
        <w:gridCol w:w="1116"/>
        <w:gridCol w:w="3556"/>
      </w:tblGrid>
      <w:tr w:rsidR="00855428" w:rsidRPr="003648D5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855428" w:rsidRPr="003648D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Pr="00376C90" w:rsidRDefault="0085542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Pr="00376C90" w:rsidRDefault="0085542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Pr="00376C90" w:rsidRDefault="0085542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Pr="00376C90" w:rsidRDefault="0085542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Pr="00376C90" w:rsidRDefault="0085542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Pr="00376C90" w:rsidRDefault="00855428">
            <w:pPr>
              <w:rPr>
                <w:lang w:val="ru-RU"/>
              </w:rPr>
            </w:pPr>
          </w:p>
        </w:tc>
      </w:tr>
      <w:tr w:rsidR="00855428" w:rsidRPr="003648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855428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855428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01.09.2022 08.09.2022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назначению.;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 с бытовыми потребностями людей.;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80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https://www.youtube.com/watch?v=WMciQzQeqoA https://www.youtube.com/watch?v=jurnjd-iXTM</w:t>
            </w:r>
          </w:p>
        </w:tc>
      </w:tr>
      <w:tr w:rsidR="00855428" w:rsidRPr="003648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855428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09.09.2022 15.09.2022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древних образов (древо жизни, мать-земля, птица, конь, солнце и др.).;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37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https://www.youtube.com/watch?v=2j-PHANmoac https://www.youtube.com/watch?v=WEmXzqxqI9I</w:t>
            </w:r>
          </w:p>
        </w:tc>
      </w:tr>
      <w:tr w:rsidR="00855428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16.09.2022 22.09.2022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37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https://www.youtube.com/watch?v=A86mUgGcq24 https://www.youtube.com/watch?v=XSnKG-kWcaU</w:t>
            </w:r>
          </w:p>
        </w:tc>
      </w:tr>
      <w:tr w:rsidR="00855428">
        <w:trPr>
          <w:trHeight w:hRule="exact" w:val="12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23.09.2022 29.09.2022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</w:tr>
      <w:tr w:rsidR="00855428">
        <w:trPr>
          <w:trHeight w:hRule="exact" w:val="12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07.10.2022 20.10.2022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крестьянского быта (ковши, прялки, посуда, предметы трудовой деятельности).;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https://www.youtube.com/watch?v=ycaEXZjM37I</w:t>
            </w:r>
          </w:p>
        </w:tc>
      </w:tr>
    </w:tbl>
    <w:p w:rsidR="00855428" w:rsidRDefault="00855428">
      <w:pPr>
        <w:autoSpaceDE w:val="0"/>
        <w:autoSpaceDN w:val="0"/>
        <w:spacing w:after="0" w:line="14" w:lineRule="exact"/>
      </w:pPr>
    </w:p>
    <w:p w:rsidR="00855428" w:rsidRDefault="00855428">
      <w:pPr>
        <w:sectPr w:rsidR="00855428">
          <w:pgSz w:w="16840" w:h="11900"/>
          <w:pgMar w:top="282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5428" w:rsidRDefault="008554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858"/>
        <w:gridCol w:w="528"/>
        <w:gridCol w:w="1104"/>
        <w:gridCol w:w="1142"/>
        <w:gridCol w:w="864"/>
        <w:gridCol w:w="3950"/>
        <w:gridCol w:w="1116"/>
        <w:gridCol w:w="3556"/>
      </w:tblGrid>
      <w:tr w:rsidR="00855428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21.10.2022 10.11.2022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символическое значение.;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https://www.youtube.com/watch?v=dY9oybv_gCU https://www.youtube.com/watch?</w:t>
            </w:r>
          </w:p>
          <w:p w:rsidR="00855428" w:rsidRDefault="00A676DB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v=f2nyWWxKRkM&amp;t=127s</w:t>
            </w:r>
          </w:p>
        </w:tc>
      </w:tr>
      <w:tr w:rsidR="00855428">
        <w:trPr>
          <w:trHeight w:hRule="exact" w:val="20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11.11.2022 17.11.2022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оценку.;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37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https://www.youtube.com/watch?v=DrjxcZbGBxM https://www.youtube.com/watch?v=O59-H0P9ZUY</w:t>
            </w:r>
          </w:p>
        </w:tc>
      </w:tr>
      <w:tr w:rsidR="00855428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18.11.2022 24.11.2022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</w:tr>
      <w:tr w:rsidR="00855428">
        <w:trPr>
          <w:trHeight w:hRule="exact" w:val="38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855428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25.11.2022 01.12.2022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их изготовления.;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https://www.youtube.com/watch?v=M_5iLuFghGY</w:t>
            </w:r>
          </w:p>
        </w:tc>
      </w:tr>
      <w:tr w:rsidR="00855428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02.12.2022 08.12.2022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промыслов.;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https://www.youtube.com/watch?v=D7dIN9KhAms https://www.youtube.com/playlist?</w:t>
            </w:r>
          </w:p>
          <w:p w:rsidR="00855428" w:rsidRDefault="00A676DB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  <w:tr w:rsidR="00855428">
        <w:trPr>
          <w:trHeight w:hRule="exact" w:val="14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09.12.2022 15.12.2022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</w:t>
            </w:r>
            <w:proofErr w:type="spellStart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др.).; 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https://www.youtube.com/playlist?</w:t>
            </w:r>
          </w:p>
          <w:p w:rsidR="00855428" w:rsidRDefault="00A676DB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</w:tbl>
    <w:p w:rsidR="00855428" w:rsidRDefault="00855428">
      <w:pPr>
        <w:autoSpaceDE w:val="0"/>
        <w:autoSpaceDN w:val="0"/>
        <w:spacing w:after="0" w:line="14" w:lineRule="exact"/>
      </w:pPr>
    </w:p>
    <w:p w:rsidR="00855428" w:rsidRDefault="00855428">
      <w:pPr>
        <w:sectPr w:rsidR="00855428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5428" w:rsidRDefault="008554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858"/>
        <w:gridCol w:w="528"/>
        <w:gridCol w:w="1104"/>
        <w:gridCol w:w="1142"/>
        <w:gridCol w:w="864"/>
        <w:gridCol w:w="3950"/>
        <w:gridCol w:w="1116"/>
        <w:gridCol w:w="3556"/>
      </w:tblGrid>
      <w:tr w:rsidR="00855428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16.12.2022 22.12.2022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https://www.youtube.com/playlist?</w:t>
            </w:r>
          </w:p>
          <w:p w:rsidR="00855428" w:rsidRDefault="00A676DB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  <w:tr w:rsidR="00855428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23.12.2022 29.12.2022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https://www.youtube.com/playlist?</w:t>
            </w:r>
          </w:p>
          <w:p w:rsidR="00855428" w:rsidRDefault="00A676DB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  <w:tr w:rsidR="00855428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09.01.2023 14.01.2023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 росписи.;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Иметь представление о приёмах освещенности и объёмности в </w:t>
            </w:r>
            <w:proofErr w:type="spellStart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https://www.youtube.com/playlist?</w:t>
            </w:r>
          </w:p>
          <w:p w:rsidR="00855428" w:rsidRDefault="00A676DB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  <w:tr w:rsidR="00855428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16.01.2023 21.01.2023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лаковой миниатюры.;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сохранении и развитии традиций отечественной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https://www.youtube.com/playlist?</w:t>
            </w:r>
          </w:p>
          <w:p w:rsidR="00855428" w:rsidRDefault="00A676DB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  <w:tr w:rsidR="00855428" w:rsidRPr="003648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855428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23.01.2023 11.02.2023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формы и декора.;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https://www.youtube.com/watch?v=M_5iLuFghGY</w:t>
            </w:r>
          </w:p>
        </w:tc>
      </w:tr>
      <w:tr w:rsidR="00855428">
        <w:trPr>
          <w:trHeight w:hRule="exact" w:val="16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13.02.2023 11.03.2023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определить, к какой эпохе и народу он относится.; Проводить исследование орнаментов выбранной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https://www.youtube.com/watch?v=1xndkuH3fMc</w:t>
            </w:r>
          </w:p>
        </w:tc>
      </w:tr>
    </w:tbl>
    <w:p w:rsidR="00855428" w:rsidRDefault="00855428">
      <w:pPr>
        <w:autoSpaceDE w:val="0"/>
        <w:autoSpaceDN w:val="0"/>
        <w:spacing w:after="0" w:line="14" w:lineRule="exact"/>
      </w:pPr>
    </w:p>
    <w:p w:rsidR="00855428" w:rsidRDefault="00855428">
      <w:pPr>
        <w:sectPr w:rsidR="00855428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5428" w:rsidRDefault="008554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858"/>
        <w:gridCol w:w="528"/>
        <w:gridCol w:w="1104"/>
        <w:gridCol w:w="1142"/>
        <w:gridCol w:w="864"/>
        <w:gridCol w:w="3950"/>
        <w:gridCol w:w="1116"/>
        <w:gridCol w:w="3556"/>
      </w:tblGrid>
      <w:tr w:rsidR="00855428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13.03.2023 08.04.2023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https://www.youtube.com/watch?v=uOwCc-cIu4A</w:t>
            </w:r>
          </w:p>
        </w:tc>
      </w:tr>
      <w:tr w:rsidR="00855428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10.04.2023 15.04.2023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https://www.youtube.com/watch?v=CnKkHUrLj4w</w:t>
            </w:r>
          </w:p>
        </w:tc>
      </w:tr>
      <w:tr w:rsidR="00855428" w:rsidRPr="003648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855428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17.04.2023 29.04.2023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Вести самостоятельную поисковую работу по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https://www.youtube.com/watch?v=YK4SBtjQ3oM</w:t>
            </w:r>
          </w:p>
        </w:tc>
      </w:tr>
      <w:tr w:rsidR="00855428">
        <w:trPr>
          <w:trHeight w:hRule="exact" w:val="20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01.05.2023 13.05.2023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геральдики.;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Разрабатывать эскиз личной семейной эмблемы или эмблемы класса, школы, кружка дополнительного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https://www.youtube.com/playlist?</w:t>
            </w:r>
          </w:p>
          <w:p w:rsidR="00855428" w:rsidRDefault="00A676DB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  <w:tr w:rsidR="00855428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15.05.2023 27.05.2023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https://www.youtube.com/playlist?</w:t>
            </w:r>
          </w:p>
          <w:p w:rsidR="00855428" w:rsidRDefault="00A676DB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list=PLiB5FDiVYl7vwKyMGOClKDWvvY9p1T6Ya</w:t>
            </w:r>
          </w:p>
        </w:tc>
      </w:tr>
      <w:tr w:rsidR="00855428">
        <w:trPr>
          <w:trHeight w:hRule="exact" w:val="520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18.75</w:t>
            </w:r>
          </w:p>
        </w:tc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</w:tr>
    </w:tbl>
    <w:p w:rsidR="00855428" w:rsidRDefault="00855428">
      <w:pPr>
        <w:autoSpaceDE w:val="0"/>
        <w:autoSpaceDN w:val="0"/>
        <w:spacing w:after="0" w:line="14" w:lineRule="exact"/>
      </w:pPr>
    </w:p>
    <w:p w:rsidR="00855428" w:rsidRDefault="00855428">
      <w:pPr>
        <w:sectPr w:rsidR="0085542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5428" w:rsidRDefault="00855428">
      <w:pPr>
        <w:autoSpaceDE w:val="0"/>
        <w:autoSpaceDN w:val="0"/>
        <w:spacing w:after="78" w:line="220" w:lineRule="exact"/>
      </w:pPr>
    </w:p>
    <w:p w:rsidR="00855428" w:rsidRDefault="00A676D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5542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5542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Default="0085542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Default="0085542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Default="0085542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8" w:rsidRDefault="00855428"/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Дагестанская сакля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Внутренний мир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дагестанской сакли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народной вышивки. </w:t>
            </w:r>
            <w:proofErr w:type="spellStart"/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Кайтагская</w:t>
            </w:r>
            <w:proofErr w:type="spellEnd"/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вышивка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Дагестанский 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праздничные обряды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0" w:after="0" w:line="264" w:lineRule="auto"/>
              <w:ind w:left="72" w:right="576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376C90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55428" w:rsidRDefault="00855428">
      <w:pPr>
        <w:autoSpaceDE w:val="0"/>
        <w:autoSpaceDN w:val="0"/>
        <w:spacing w:after="0" w:line="14" w:lineRule="exact"/>
      </w:pPr>
    </w:p>
    <w:p w:rsidR="00855428" w:rsidRDefault="00855428">
      <w:pPr>
        <w:sectPr w:rsidR="00855428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5428" w:rsidRDefault="008554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Роспись по металлу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живописи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ДПИ древних цивилизаций. Древний Египет.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ДПИ древних цивилизаций. Древняя Греция.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ДПИ древних цивилизаций. Древний Восток.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народов.</w:t>
            </w:r>
          </w:p>
          <w:p w:rsidR="00855428" w:rsidRDefault="00A676D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народов.</w:t>
            </w:r>
          </w:p>
          <w:p w:rsidR="00855428" w:rsidRDefault="00A676D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народов.</w:t>
            </w:r>
          </w:p>
          <w:p w:rsidR="00855428" w:rsidRDefault="00A676DB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одежды.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эскизами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одежды Работа в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55428" w:rsidRDefault="00855428">
      <w:pPr>
        <w:autoSpaceDE w:val="0"/>
        <w:autoSpaceDN w:val="0"/>
        <w:spacing w:after="0" w:line="14" w:lineRule="exact"/>
      </w:pPr>
    </w:p>
    <w:p w:rsidR="00855428" w:rsidRDefault="00855428">
      <w:pPr>
        <w:sectPr w:rsidR="00855428">
          <w:pgSz w:w="11900" w:h="16840"/>
          <w:pgMar w:top="284" w:right="650" w:bottom="11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5428" w:rsidRDefault="008554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5542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376C90">
              <w:rPr>
                <w:lang w:val="ru-RU"/>
              </w:rPr>
              <w:br/>
            </w: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чём рассказывают нам гербы и эмблемы.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Герб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выставочное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Ты сам – мастер.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5428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Pr="00376C90" w:rsidRDefault="00A676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6C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A676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18.75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428" w:rsidRDefault="00855428"/>
        </w:tc>
      </w:tr>
    </w:tbl>
    <w:p w:rsidR="00855428" w:rsidRDefault="00855428">
      <w:pPr>
        <w:autoSpaceDE w:val="0"/>
        <w:autoSpaceDN w:val="0"/>
        <w:spacing w:after="0" w:line="14" w:lineRule="exact"/>
      </w:pPr>
    </w:p>
    <w:p w:rsidR="00855428" w:rsidRDefault="00855428">
      <w:pPr>
        <w:sectPr w:rsidR="0085542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5428" w:rsidRDefault="00855428">
      <w:pPr>
        <w:autoSpaceDE w:val="0"/>
        <w:autoSpaceDN w:val="0"/>
        <w:spacing w:after="78" w:line="220" w:lineRule="exact"/>
      </w:pPr>
    </w:p>
    <w:p w:rsidR="00855428" w:rsidRDefault="00A676D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55428" w:rsidRDefault="00A676D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55428" w:rsidRPr="00376C90" w:rsidRDefault="00A676DB">
      <w:pPr>
        <w:autoSpaceDE w:val="0"/>
        <w:autoSpaceDN w:val="0"/>
        <w:spacing w:before="166" w:after="0" w:line="271" w:lineRule="auto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55428" w:rsidRPr="00376C90" w:rsidRDefault="00A676DB">
      <w:pPr>
        <w:autoSpaceDE w:val="0"/>
        <w:autoSpaceDN w:val="0"/>
        <w:spacing w:before="262"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55428" w:rsidRPr="00376C90" w:rsidRDefault="00A676DB">
      <w:pPr>
        <w:autoSpaceDE w:val="0"/>
        <w:autoSpaceDN w:val="0"/>
        <w:spacing w:before="166" w:after="0" w:line="271" w:lineRule="auto"/>
        <w:ind w:right="2880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учебник: – Горяева, Н. А., Островская О. В. «Изобразительное искусство. Декоративно-прикладное искусство в жизни человека» учебник 5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. / под ред. Б. М.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 – М.: Просвещение, 2014г.</w:t>
      </w:r>
    </w:p>
    <w:p w:rsidR="00855428" w:rsidRPr="00376C90" w:rsidRDefault="00A676DB">
      <w:pPr>
        <w:autoSpaceDE w:val="0"/>
        <w:autoSpaceDN w:val="0"/>
        <w:spacing w:before="72" w:after="0" w:line="281" w:lineRule="auto"/>
        <w:ind w:right="316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Изобразительное искусство. Рабочие программы. Предметная линия учебников под редакцией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Б.М.Неменского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. 5-9 классы: пособие для учителей общеобразовательных учреждений/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Б.М.Неменский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76C90">
        <w:rPr>
          <w:lang w:val="ru-RU"/>
        </w:rPr>
        <w:br/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Н.А.Горяева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А.С.Питерских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 –М.: Просвещение, 2011</w:t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О.В.Свиридова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, Изобразительное искусство: 5 класс.</w:t>
      </w:r>
    </w:p>
    <w:p w:rsidR="00855428" w:rsidRPr="00376C90" w:rsidRDefault="00A676DB">
      <w:pPr>
        <w:autoSpaceDE w:val="0"/>
        <w:autoSpaceDN w:val="0"/>
        <w:spacing w:before="262"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55428" w:rsidRPr="00376C90" w:rsidRDefault="00A676DB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Википедия: свободная энциклопедия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wiki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Всероссийский интернет-педсовет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Единая коллекция цифровых общеобразовательных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Музеи мира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muzei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mira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muzei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rossii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Уроки рисования для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наинающих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linteum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Рисование карандашом поэтапно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lookmi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Словарь терминов изобразительного искусства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artdic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results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search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query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playlist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PLiB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FDiVYl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vwKyMGOClKDWvvY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nyWWxKRkM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=127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DrjxcZbGBxM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CnKkHUrLj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uOwCc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cIu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59-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ZUY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YK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SBtjQ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oM</w:t>
      </w:r>
      <w:proofErr w:type="spellEnd"/>
    </w:p>
    <w:p w:rsidR="00855428" w:rsidRPr="00376C90" w:rsidRDefault="00855428">
      <w:pPr>
        <w:rPr>
          <w:lang w:val="ru-RU"/>
        </w:rPr>
        <w:sectPr w:rsidR="00855428" w:rsidRPr="00376C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5428" w:rsidRPr="00376C90" w:rsidRDefault="00855428">
      <w:pPr>
        <w:autoSpaceDE w:val="0"/>
        <w:autoSpaceDN w:val="0"/>
        <w:spacing w:after="78" w:line="220" w:lineRule="exact"/>
        <w:rPr>
          <w:lang w:val="ru-RU"/>
        </w:rPr>
      </w:pPr>
    </w:p>
    <w:p w:rsidR="00855428" w:rsidRPr="00376C90" w:rsidRDefault="00A676DB">
      <w:pPr>
        <w:autoSpaceDE w:val="0"/>
        <w:autoSpaceDN w:val="0"/>
        <w:spacing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55428" w:rsidRPr="00376C90" w:rsidRDefault="00A676DB">
      <w:pPr>
        <w:autoSpaceDE w:val="0"/>
        <w:autoSpaceDN w:val="0"/>
        <w:spacing w:before="346"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55428" w:rsidRPr="00376C90" w:rsidRDefault="00A676DB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проектор, экран. </w:t>
      </w:r>
      <w:r w:rsidRPr="00376C90">
        <w:rPr>
          <w:lang w:val="ru-RU"/>
        </w:rPr>
        <w:br/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Методический фонд.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�</w:t>
      </w:r>
    </w:p>
    <w:p w:rsidR="00855428" w:rsidRPr="00376C90" w:rsidRDefault="00A676DB">
      <w:pPr>
        <w:autoSpaceDE w:val="0"/>
        <w:autoSpaceDN w:val="0"/>
        <w:spacing w:before="262"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855428" w:rsidRPr="00376C90" w:rsidRDefault="00A676DB">
      <w:pPr>
        <w:autoSpaceDE w:val="0"/>
        <w:autoSpaceDN w:val="0"/>
        <w:spacing w:before="166" w:after="0" w:line="230" w:lineRule="auto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Муляжи для рисования.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Изделия декоративно-прикладного искусства и народных промыслов.</w:t>
      </w:r>
    </w:p>
    <w:p w:rsidR="00855428" w:rsidRPr="00376C90" w:rsidRDefault="00A676DB">
      <w:pPr>
        <w:autoSpaceDE w:val="0"/>
        <w:autoSpaceDN w:val="0"/>
        <w:spacing w:before="72" w:after="0" w:line="262" w:lineRule="auto"/>
        <w:ind w:right="8352"/>
        <w:rPr>
          <w:lang w:val="ru-RU"/>
        </w:rPr>
      </w:pP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для учащегося: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Бумага (А-3, А-4).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Краски (акварель, гуашь).</w:t>
      </w:r>
    </w:p>
    <w:p w:rsidR="00855428" w:rsidRPr="00376C90" w:rsidRDefault="00A676DB">
      <w:pPr>
        <w:autoSpaceDE w:val="0"/>
        <w:autoSpaceDN w:val="0"/>
        <w:spacing w:before="70" w:after="0" w:line="262" w:lineRule="auto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Кисти №2 и №8</w:t>
      </w:r>
      <w:r w:rsidRPr="00376C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Емкость для воды.</w:t>
      </w:r>
    </w:p>
    <w:p w:rsidR="00855428" w:rsidRPr="00376C90" w:rsidRDefault="00A676DB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�</w:t>
      </w:r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Простой карандаш, ластик, черный </w:t>
      </w:r>
      <w:proofErr w:type="spellStart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>линер</w:t>
      </w:r>
      <w:proofErr w:type="spellEnd"/>
      <w:r w:rsidRPr="00376C90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гелиевая ручка.</w:t>
      </w:r>
    </w:p>
    <w:p w:rsidR="00855428" w:rsidRDefault="00A676DB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�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Цветные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карандаши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фломастеры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пастель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855428" w:rsidRDefault="00855428">
      <w:pPr>
        <w:sectPr w:rsidR="008554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76DB" w:rsidRDefault="00A676DB"/>
    <w:sectPr w:rsidR="00A676D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48D5"/>
    <w:rsid w:val="00376C90"/>
    <w:rsid w:val="00855428"/>
    <w:rsid w:val="00A676D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B3BE4"/>
  <w14:defaultImageDpi w14:val="300"/>
  <w15:docId w15:val="{D1709FC4-38DF-41E7-923A-217B8B5F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F92D9-65A6-4D78-8EE6-4118AD2B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6804</Words>
  <Characters>38785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Patina</cp:lastModifiedBy>
  <cp:revision>4</cp:revision>
  <dcterms:created xsi:type="dcterms:W3CDTF">2013-12-23T23:15:00Z</dcterms:created>
  <dcterms:modified xsi:type="dcterms:W3CDTF">2022-07-28T11:06:00Z</dcterms:modified>
  <cp:category/>
</cp:coreProperties>
</file>